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right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bookmarkStart w:id="0" w:name="_GoBack"/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F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ORMULAR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 (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C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)</w:t>
      </w:r>
    </w:p>
    <w:bookmarkEnd w:id="0"/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Ofertant 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Sediu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/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Domiciliu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l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 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____________________________________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CUI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/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CNP______________________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DECLARAȚIE 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PE PROPRIE RĂSPUNDERE</w:t>
      </w:r>
    </w:p>
    <w:p>
      <w:pPr>
        <w:widowControl w:val="0"/>
        <w:autoSpaceDE w:val="0"/>
        <w:autoSpaceDN w:val="0"/>
        <w:ind w:firstLine="720" w:firstLineChars="0"/>
        <w:jc w:val="both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ind w:firstLine="720" w:firstLineChars="0"/>
        <w:jc w:val="both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În calitate de ofertant la licitația publică deschisă cu plic închis pentru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închirierea suprafeței de __________ha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8"/>
          <w:szCs w:val="28"/>
        </w:rPr>
        <w:t>,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8"/>
          <w:szCs w:val="28"/>
          <w:lang w:val="ro-RO"/>
        </w:rPr>
        <w:t xml:space="preserve"> aferentă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o-RO"/>
        </w:rPr>
        <w:t>pajiștii ____________________________________________________________________ aparținând domeniului public al Municipiului Petroșani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, cunoscând prevederile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art. 326 Cod penal cu privire la falsul în declarații, declar pe proprie răspundere că mă oblig să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respect </w:t>
      </w:r>
      <w:r>
        <w:rPr>
          <w:rFonts w:hint="default" w:ascii="Times New Roman" w:hAnsi="Times New Roman" w:cs="Times New Roman"/>
          <w:sz w:val="28"/>
          <w:szCs w:val="28"/>
        </w:rPr>
        <w:t>cel pu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</w:rPr>
        <w:t>in încărcătura minim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</w:rPr>
        <w:t xml:space="preserve"> de 0,3 UVM/ha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, î</w:t>
      </w:r>
      <w:r>
        <w:rPr>
          <w:rFonts w:hint="default" w:ascii="Times New Roman" w:hAnsi="Times New Roman" w:cs="Times New Roman"/>
          <w:sz w:val="28"/>
          <w:szCs w:val="28"/>
        </w:rPr>
        <w:t>n toate zilele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aferente</w:t>
      </w:r>
      <w:r>
        <w:rPr>
          <w:rFonts w:hint="default" w:ascii="Times New Roman" w:hAnsi="Times New Roman" w:cs="Times New Roman"/>
          <w:sz w:val="28"/>
          <w:szCs w:val="28"/>
        </w:rPr>
        <w:t xml:space="preserve"> perioadei de pășunat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.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Nume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________________________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,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 xml:space="preserve">în calitate de reprezentant al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persoanei juridice//asociației/cooperativei/grupului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(dacă este cazul)___________________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Semnătura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____________________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Data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</w:rPr>
        <w:t>_______________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o-RO"/>
        </w:rPr>
        <w:t>__________</w:t>
      </w:r>
    </w:p>
    <w:p>
      <w:pPr>
        <w:widowControl w:val="0"/>
        <w:autoSpaceDE w:val="0"/>
        <w:autoSpaceDN w:val="0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</w:p>
    <w:p/>
    <w:sectPr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6A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55E4A8B"/>
    <w:rsid w:val="38026ADA"/>
    <w:rsid w:val="3D681FCA"/>
    <w:rsid w:val="688173A7"/>
    <w:rsid w:val="68D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WPS_1659964711</dc:creator>
  <cp:lastModifiedBy>WPS_1659964711</cp:lastModifiedBy>
  <dcterms:modified xsi:type="dcterms:W3CDTF">2024-02-01T14:12:08Z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956B1FF3E0174289BC565F73F2517A93_13</vt:lpwstr>
  </property>
</Properties>
</file>